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1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wobec was przez ― imię Moje, gdyż nie znają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na imię moje bo nie poznają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czynić wam będą ze względu na moje imię,* gdyż nie znają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czynić będą wobec was z powodu imienia mego, bo nie znają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(na) imię moje bo nie poznają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&lt;x&gt;510 5:41&lt;/x&gt;; &lt;x&gt;510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2024-04-30T07:19:26Z</dcterms:modified>
</cp:coreProperties>
</file>