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08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Mnie nienawidzący i ― 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nienawidzi,* nienawidzi także mego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nienawidzący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tym samym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ten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nienawidzi i 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ten i mojego Ojca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ненавидить мене, - ненавидить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mnie nienawidzący i ojca mojego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 nienawidzi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również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 mnie, nienawidzi też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2024-04-30T03:31:06Z</dcterms:modified>
</cp:coreProperties>
</file>