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13"/>
        <w:gridCol w:w="3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przez ― słowo, które wygłosiłem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ze względu na Słowo które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– przez Słowo,* ** które wam przekazałem.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wy czyści jesteście z powodu słowa, które rzekłem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ze względu na Słowo które mówiłem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Słowo, διὰ τὸν λόγον, l. przez naukę, dzięki mowom, wypowiedziom (zob. ῥῆμα, w. 7), tj. za sprawą Słowa l. dzięki Słowu – ono zapewnia owocowanie tym, którzy przez wiarę są w Chrystusie.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13:10&lt;/x&gt;; &lt;x&gt;500 17:17&lt;/x&gt;; &lt;x&gt;530 6:11&lt;/x&gt;; &lt;x&gt;560 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2024-04-30T04:41:34Z</dcterms:modified>
</cp:coreProperties>
</file>