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2"/>
        <w:gridCol w:w="4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― Piłat: Mnie nie mówisz? Nie wiesz, że władzę mam uwolnić Cię i władzę mam ukrzyżować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Piłat ze mną nie mówisz nie wiesz że władzę mam ukrzyżować Ciebie i władzę mam uwolnić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powiedział: Ze mną nie chcesz rozmawiać? Czyżbyś nie wiedział, że mam władzę Cię wypuścić i mam władzę Cię ukrzyżować?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mu Piłat: Do mnie nie mówisz? Nie wiesz, ze władzę mam uwolnić cię i władzę mam ukrzyżować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Piłat (ze) mną nie mówisz nie wiesz że władzę mam ukrzyżować Ciebie i władzę mam uwolnić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2024-04-29T06:15:53Z</dcterms:modified>
</cp:coreProperties>
</file>