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― Jezus, że już wszystko wykonało się, aby zostałoby wypełnione ― Pismo, mówi: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świadom, że już wszystko się wykonało, powiedział, dla wypełnienia Pisma: Chcę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wiedząc Jezus, że już wszystko dokonane jest. aby wypełniło się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świadomy, że się już wszystko wykonało, powiedział: Chcę pić. I tak wypełniły się słowa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widząc, że już wszystko się wykonało, aby się wypełniło Pismo, powiedział: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widząc Jezus, iż się już wszystko wykonało, aby się wypełniło Pismo,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Potym, wiedząc Jezus, iż się już wszytko wykonało, aby się wykonało Pismo, rzekł: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świadom, że już wszystko się dokonało, aby się wypełniło Pismo, rzekł: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Jezus, wiedząc, że się już wszystko wykonało, aby się wypełniło Pismo,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się wszystko dokonało, aby się wypełniło Pismo, powiedział: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wszystko się dokonało, aby wypełniło się Pismo, rzekł: „Pragnę”.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Jezus, ponieważ wiedział, że wszystko jest już wykonane, żeby spełnione zostało Pismo,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„Pragnę”.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wiedząc Jezus iż się wszytkie rzeczy już skończyły, aby się skończyło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wiedząc, że już wszystko się dokonało i że wypełniło się Pismo, mówi: - Pragnę!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цього, знаючи, що все вже сповнилося, каже Ісус, - аби збулося Писання: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хочу пити, прагну.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 istotny środek - za to właśnie, znając od przeszłości Iesus że już wszystkie sprawy jako jedna od przeszłości w pełni jest urzeczywistniona, aby w pełni zostałoby dokonane wiadome Odwzorowane pismo, powiada: Pragnę.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Jezus widząc, że wszystko jest już dokonane, aby się wypełniło Pismo, mówi: Jestem 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wiedząc, że wszystkie rzeczy osiągnęły już swój cel, Jeszua - aby wypełnić słowa Tanach - powiedział: "Chce mi się pić".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wszystko się dokonało, aby się spełniło Pismo, powiedział: ”Mam pragnienie”.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Jego dzieło dobiegło już końca, Jezus—wypełniając zapowiedź Pisma—rzekł: —Jestem spragniony.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2024-04-28T20:22:52Z</dcterms:modified>
</cp:coreProperties>
</file>