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5"/>
        <w:gridCol w:w="4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― Jezusa przyszedłszy, jak zobaczyli już Go martwego, nie połamali Jego ― goleni,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Jezusa przyszedłszy jak zobaczyli Go już który jest martwy nie połamali Jego goleni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podeszli do Jezusa i zobaczyli, że już umarł, nie połamali Mu goleni,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zaś Jezusa przyszedłszy, jak zobaczyli już go umarłego, nie połamali jego goleni,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Jezusa przyszedłszy jak zobaczyli Go już który jest martwy nie połamali Jego goleni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podeszli do Jezusa i zobaczyli, że już umarł, nie złamali Jego podudzi,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przyszli do Jezusa i zobaczyli, że już umarł, nie łamali mu goleni;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Jezusa przyszedłszy, gdy ujrzeli, że już umarł, nie łamali goleni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przyszedszy do Jezusa, gdy go ujźrzeli już umarłego, nie łamali goleni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podeszli do Jezusa i zobaczyli, że już umarł, nie łamali Mu goleni,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podeszli do Jezusa i ujrzeli, że już umarł, nie połamali goleni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podeszli do Jezusa i zobaczyli, że już umarł, nie połamali Mu goleni,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podeszli do Jezusa i zobaczyli, że On już nie żyje, nie połamali Mu goleni,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podeszli do Jezusa i zobaczyli, że już umarł, nie złamali Mu goleni,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gdy zbliżyli się do Jezusa, nie łamali mu kości, ponieważ zobaczyli, że już nie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podeszli do Jezusa zobaczyli, że już nie żyje, nie połamali Mu goleni,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до Ісуса, побачили, що він уже помер, і не стали перебивати йому голінок.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Aktywnie wrogo na zaś Iesusa przyszedłszy, jak ujrzeli już go umarłego, nie odgórnie strzaskali jego golenie,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podeszli do Jezusa, zobaczyli go już zmarłego, więc nie połamali jego goleni.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podeszli do Jeszui i spostrzegli, że już umarł, nie łamali Mu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przyszedłszy do Jezusa i ujrzawszy, że już jest martwy, nie połamali mu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podeszli do Jezusa, zobaczyli, że już umarł. Nie łamali Mu więc nóg.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2024-04-29T05:17:24Z</dcterms:modified>
</cp:coreProperties>
</file>