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66"/>
        <w:gridCol w:w="41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jeden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żołnierzy włócznią Jego ― bok przebił, i wyszła zaraz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jeden z żołnierzy włócznią jego bok przebił i zaraz wyszła krew i woda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 jeden z żołnierzy przebił włócznią Jego bok* i zaraz wypłynęła krew** i woda.***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jeden (z) żołnierzy włócznią jego bok dźgnął i wyszła zaraz krew i woda.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jeden (z) żołnierzy włócznią jego bok przebił i zaraz wyszła krew i woda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 jeden z żołnierzy przebił włócznią Jego bok i natychmiast wypłynęła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jeden z żołnierzy przebił włócznią jego bok i natychmiast wypłynęła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jeden z żołnierzy włócznią otworzył bok jego, a zarazem wyszła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jeden z żołnierzów otworzył włócznią bok jego, a natychmiast wyszła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jeden z żołnierzy włócznią przebił Mu bok, a natychmiast wypłynęła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jeden z żołnierzy włócznią przebił bok jego i zaraz wyszła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jeden z żołnierzy przebił włócznią Jego bok i natychmiast wypłynęła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jeden z żołnierzy włócznią przebił Jego bok, z którego zaraz wypłynęła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tylko jeden z żołnierzy przebił Mu włócznią bok, z którego zaraz wypłynęła krew i woda.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Mimo to jeden z żołnierzy przebił włócznią jego bok i wkrótce wypłynęła krew i woda.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jeden z żołnierzy przebił Mu bok włócznią. I zaraz wypłynęła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один вояк списом проколов йому бока, і тут же витекли кров та вода.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jeden z żołnierzy lancą należący do niego, ten wiadomy bok, żgnął, i wyszła prosto potem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jeden z żołnierzy przebił włócznią jego bok, więc zaraz wyszła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jeden z żołnierzy przebił Mu włócznią bok i od razu wypłynęła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jeden z żołnierzy dźgnął go w bok włócznią i natychmiast wyszła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żołnierzy przebił jednak włócznią Jego bok, z którego wypłynęła krew i woda.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12:7&lt;/x&gt;; &lt;x&gt;450 13:1&lt;/x&gt;; &lt;x&gt;510 20:28&lt;/x&gt;; &lt;x&gt;520 3:25&lt;/x&gt;; &lt;x&gt;670 1:18-19&lt;/x&gt;; &lt;x&gt;690 1:7&lt;/x&gt;; &lt;x&gt;690 5:6&lt;/x&gt;; &lt;x&gt;730 1:5&lt;/x&gt;; &lt;x&gt;730 12:11&lt;/x&gt;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17:6&lt;/x&gt;; &lt;x&gt;230 36:9&lt;/x&gt;; &lt;x&gt;300 2:13&lt;/x&gt;; &lt;x&gt;500 3:5&lt;/x&gt;; &lt;x&gt;500 4:10&lt;/x&gt;; &lt;x&gt;530 10:4&lt;/x&gt;; &lt;x&gt;730 21:6&lt;/x&gt;; &lt;x&gt;730 22:1&lt;/x&gt;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2024-04-29T01:47:52Z</dcterms:modified>
</cp:coreProperties>
</file>