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4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Rozumiem twoje zatroskanie, ale co Mnie do tego,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Co ja mam z tobą,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mam z tobą, niewiasto? jeszczeć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Jezus: Co mnie i tobie,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[Czyż] to moja lub Twoja sprawa, Niewiasto? Czy jeszcze nie nadeszła godzina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 ode mnie, niewiasto? Jeszcze nie nadeszła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Czego chcesz ode Mnie,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„Kobieto, czy to należy do Mnie lub do ciebie?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czy to moja lub twoja sprawa? Mój czas jeszcze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ty masz do mnie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mówi: - Czego chcesz ode Mnie, niewiasto? Czyż nie nadeszła moja godzina?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з того мені й тобі, жінко? Ще не настала моя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Co mnie i tobie, kobieto? Jeszcze nie przybywa i jest obecna ta wiadoma godzina naturalnego okresu czasu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Co mnie i tobie,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"Matko, co mnie czy tobie do tego? Mój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jej: ”Co tobie do mnie, niewiasto?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 jest ani mój, ani twój problem—odpowiedział. —Jeszcze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2024-05-06T19:24:20Z</dcterms:modified>
</cp:coreProperties>
</file>