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0"/>
        <w:gridCol w:w="5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Nie mnie dotykaj, jeszcze nie bowiem wstąpiłem do ― Ojca; idź zaś do ― braci Moich i powiedz im: Wstępuję do ― Ojca Mego i Ojca waszego i Boga Mego i 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nie Mnie dotykaj jeszcze nie bowiem wstąpiłem do Ojca mojego idź zaś do braci moich i powiedz im wstępuję do Ojca mojego i Ojca waszego i Boga mojego i Boga waszego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 niej: Przestań Mnie trzymać, bo jeszcze nie wstąpiłem do Ojca. Idź raczej do moich braci* i powiedz im: Wstępuję do Ojca mojego** i Ojca waszego, do Boga mojego i Boga waszego.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mnie dotykaj*, jeszcze nie bowiem wstąpiłem do Ojca. Idź zaś do braci mych i powiedz im: Wstępuję do Ojca mego i Ojca waszego, i Boga mego i Boga waszego.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nie Mnie dotykaj jeszcze nie bowiem wstąpiłem do Ojca mojego idź zaś do braci moich i powiedz im wstępuję do Ojca mojego i Ojca waszego i Boga mojego i Boga waszego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24:22-23&lt;/x&gt;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7:13&lt;/x&gt;; &lt;x&gt;500 9:22&lt;/x&gt;; &lt;x&gt;500 19:38&lt;/x&gt;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Forma sugeruje nie jednorazowe dotknięcie, lecz dłuższe dotykanie, "nie trzymaj".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2024-05-15T18:32:52Z</dcterms:modified>
</cp:coreProperties>
</file>