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4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tchnął i mówi im: Weźcie Duch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tchnął* ** (na nich) i powiedział im: Przyjmijcie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tchnął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tchnął na nich i powiedział: 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powiedziawszy, tchnął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 tchnął na nie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 na nie i rzekł im: Weźmicie Ducha świętego: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powiedział im: Weźmijcie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rzekłszy, tchnął na nich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tchnął na nich i powiedział: Weźcie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i oznajmił im: „Przyjmijcie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tchnął na nich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rzekszy tchnął.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mówi: -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Сказавши це, дихнув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Прийміть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zionął do wewnątrz, i powiada im: Weźcie niewiadomego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to powiedział tchnął oraz im mówi: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tchnął na nich i powiedział im: "Przyjmijcie Ruach Ha-Kodesz!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to, tchnął na nich i powiedział im: ”Przyjmijcie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rzekł: —Weźcie Ducha Świętego!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tchnął, ἐνεφύσησεν, to samo słowo w &lt;x&gt;10 2:7&lt;/x&gt; w G; &lt;x&gt;500 20:22&lt;/x&gt;L.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16:19&lt;/x&gt;; &lt;x&gt;470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14:5&lt;/x&gt;; &lt;x&gt;500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2024-05-15T20:18:07Z</dcterms:modified>
</cp:coreProperties>
</file>