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49"/>
        <w:gridCol w:w="50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 dniach ośmiu znów byli wewnątrz ― uczniowie Jego, i Tomasz z nimi. Przychodzi ― Jezus,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[gdy były]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drzwi zamknięte, i stanął na ― środku i powiedział: Pokój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dniach ośmiu znów byli wewnątrz uczniowie Jego i Tomasz z nimi przychodzi Jezus drzwi gdy są zamknięte i stanął na środku i powiedział pokój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ośmiu dniach znów Jego uczniowie byli wewnątrz i Tomasz razem z nimi. Wtem, mimo zamkniętych drzwi, zjawił się Jezus,* stanął pośród nich i powiedział: Pokój wam!**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 dniach ośmiu znowu byli wewnątrz uczniowie jego i Tomasz z nimi. Przychodzi Jezus, drzwi (gdy były zamknięte), i stanął na środku 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dniach ośmiu znów byli wewnątrz uczniowie Jego i Tomasz z nimi przychodzi Jezus drzwi gdy są zamknięte i stanął na środku i powiedział pokój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14:27&lt;/x&gt;; &lt;x&gt;500 20:19&lt;/x&gt;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2024-05-15T20:12:21Z</dcterms:modified>
</cp:coreProperties>
</file>