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4"/>
        <w:gridCol w:w="4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chustę, która była na ― głowie Jego, nie z ― płótnami leżąca, ale osobno zwinięta w 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chustę która była na głowie Jego nie z płótnami leżącą ale osobno która jest zwinięta na jednym miejscu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chustę, która była na Jego głowie, leżącą nie razem z płótnami, ale złożoną osobno na 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chustkę, która była na głowie jego, nie z płótnami leżącą, ale osobno zwiniętą w jednym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chustę która była na głowie Jego nie z płótnami leżącą ale osobno która jest zwinięta na jednym miejscu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też chustę, która okrywała Mu głowę, leżącą nie razem z płótnami, lecz złożoną obok.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chustę, która była na jego głowie, położoną nie z płótnami, ale zwiniętą osobno na 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chustkę, która była na głowie jego, nie z prześcieradłami położoną, ale z osobna na jednem miejscu zwiniętą.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chustkę, która była na głowie jego, nie z prześcieradły położoną, ale osobno zwiniętą na jedno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chustę, która była na Jego głowie, leżącą nie razem z płótnami, ale oddzielnie zwiniętą w 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chustę, która była na głowie jego, nie leżącą z prześcieradłami, ale zwiniętą osobno na 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chustę, która była na głowie Jezusa. Nie leżała ona z płótnami, ale była zwinięta oddzielnie, na 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chustę, która była na Jego głowie. Nie leżała ona razem z tamtymi płótnami, lecz zwinięta osobno w innym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chustę, która była na Jego głowie. Była ona nie razem z płóciennymi pasami, lecz leżała osobno, zwinięta, w jednym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chustę, którą była obwiązana głowa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chustę, która była na Jego głowie, leżąca nie razem z płóciennymi taśmami, ale osobno zwinięta na innym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хустку, яка була на його голові і яка лежала не з полотном, але окремо, згорнена, в іншому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rzymską chustkę potną do twarzy która była na głowie jego, nie wspólnie z tymi kawałkami tkanin leżącą ale bez nich wwikłaną do jednego właściwego miejsca.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chustkę, która była na jego głowie, nie leżącą z płótnami, ale zwiniętą osobno w innym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chustę, która była wokół Jego głowy, leżącą nie razem z płótnami, ale złożoną w osobnym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chustę, która była na jego głowie, nie leżącą z bandażami, lecz oddzielnie zawiniętą na 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chustę okrywającą głowę Jezusa, która leżała zwinięta nie z płótnami, ale osobno.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2024-05-15T22:23:46Z</dcterms:modified>
</cp:coreProperties>
</file>