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63"/>
        <w:gridCol w:w="44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― ziemskie powiedziałem wam i nie wierzycie, jak jeśli powiem wam ― niebiańskie uwierzycie?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 ziemskich sprawach powiedziałem wam a nie wierzycie to jak jeśli powiedziałbym wam o niebiańskich uwierzycie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powiedziałem wam o ziemskich sprawach i nie wierzycie, to jak uwierzycie, jeśli wam powiem o niebieskich?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ziemskie powiedziałem wam i nie wierzycie, jak, jeśli powiem wam niebieskie, uwierzycie?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(o) ziemskich sprawach powiedziałem wam a nie wierzycie to, jak jeśli powiedziałbym wam (o) niebiańskich uwierzycie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2024-04-30T04:12:50Z</dcterms:modified>
</cp:coreProperties>
</file>