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5"/>
        <w:gridCol w:w="4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wysłał ― Bóg ― wypowiedzi ― Boga mówi, nie bowiem z  miary daje ―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którego Bóg posłał, wypowiada słowa Boga; gdyż (Bóg) daje Ducha bez miary.*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bowiem wysłał Bóg, słowa Boga mówi. nie bowiem z miary* daje Ducha.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którego posłał Bóg, wypowiada słowa Boga, gdyż [Bóg] daje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bowiem, którego Bóg posłał, mówi słowa Boże, bo Bóg daje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ten, którego Bóg posłał, słowo Boże mówi; boć mu nie pod miarą daje Bóg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którego Bóg posłał, słowa Boże powiada. Bo nie pod miarą Bóg dawa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kogo Bóg posłał, mówi słowa Boże: a bez miary udziela [mu]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Ten, którego posłał Bóg, głosi Słowa Boże; gdyż Bóg udziela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bowiem Bóg posłał, głosi słowa Boga, gdyż Bóg bez miary udziela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kogo Bóg posłał, głosi Jego naukę, gdyż Bóg daje Mu swojego Ducha bez ograniczeń.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Kogo bowiem Bóg posłał, głosi słowa od Boga, bo [Bóg] daje Ducha bez wymierzania.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kogo posłał Bóg, głosi słowa Boże, bo Ducha daje Bóg bez miary.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kogo Bóg posłał, głosi słowa Boga, który udziela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кого Бог послав, той говорить Божі слова, тому що [Бог] дає Духа щедро.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odprawił ten bóg, te wiadome spływające wysłowienia czynów tego boga gada, nie bowiem z jakiejś miary daje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ten, którego Bóg posłał, mówi słowa Boga; gdyż Bóg nie daje Ducha z powodu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którego Bóg posłał, wypowiada słowa Boże. Bo Bóg nie dał Mu swego Ducha w ograniczonym zakresie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którego Bóg posłał, mówi wypowiedzi Boga, gdyż on nie daje ducha według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został wysłany przez Boga, przemawia w Jego imieniu. A Bóg w pełni obdarza Go swoim Duchem.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Midrasz Rabba, komentując &lt;x&gt;30 15:2&lt;/x&gt;, stwierdza, że Duch Święty spoczął na prorokach w pewnej mierze.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42:1&lt;/x&gt;; &lt;x&gt;470 12:18&lt;/x&gt;; &lt;x&gt;490 4:18&lt;/x&gt;; &lt;x&gt;510 10:38&lt;/x&gt;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mierząc, bez miary.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2024-04-30T04:37:29Z</dcterms:modified>
</cp:coreProperties>
</file>