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Ojciec kocha ― Syna i wszystko dał w ―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Syna* i wszystko przekazał w Jego rękę.**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oddał w rękę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5:20&lt;/x&gt;; &lt;x&gt;500 10:17&lt;/x&gt;; 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przekazał w Jego rękę, δέδωκεν ἐν τῇ χειρὶ αὐτοῦ, l. instrumentalnie: przez Jego rękę, za Jego pośrednictwem.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&lt;x&gt;470 28:18&lt;/x&gt;; &lt;x&gt;500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2024-04-30T00:26:43Z</dcterms:modified>
</cp:coreProperties>
</file>