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i powiedział ― Judejczykom, że Jezus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tym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powiadomił Żydów, że to Jezus jest tym,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(ten) człowiek i oznajmił Judejczykom, że Jezus jest (tym), (który uczynił) 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(tym) który uczynił go zdrowym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2024-05-04T01:27:22Z</dcterms:modified>
</cp:coreProperties>
</file>