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4"/>
        <w:gridCol w:w="3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sobie, ―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świadczę* o sobie,** moje świadectwo nie jest prawdziwe;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świadczyć będę o sobie. świadectwo me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świadczę, wyr. wskazujące na stan rzeczy, &lt;x&gt;500 5:31&lt;/x&gt;L.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2024-05-04T00:30:45Z</dcterms:modified>
</cp:coreProperties>
</file>