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40"/>
        <w:gridCol w:w="47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słowa Jego nie macie w was trwającego, gdyż którego wysłał Ów, Temu wy nie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Słowa Jego nie macie trwającego w was stąd którego wysłał On Temu wy nie wierzycie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macie Jego Słowa* mieszkającego w was, stąd** wy nie wierzycie Temu, którego On posłał.***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słowa jego nie macie w was pozostającego, bo którego wysłał on, temu wy nie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Słowa Jego nie macie trwającego w was stąd którego wysłał On Temu wy nie wierzycie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ma w was miejsca dla Jego Słowa. Nic więc dziwnego, że nie wierzycie Temu, którego On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macie jego słowa trwającego w was, bo temu, którego on posłał, nie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słowa jego nie macie w sobie mieszkającego; albowiem, którego on posłał, temu nie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słowa jego nie macie w sobie mieszkającego: iż którego on posłał, temu wy nie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macie także Jego słowa, trwającego w was, bo wyście nie uwierzyli Temu, którego On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słowa jego nie zachowaliście w sobie, ponieważ nie wierzycie temu, którego On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macie też w sobie Jego Słowa, bo nie wierzycie Temu, którego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Jesteście również pozbawieni Jego nauki, ponieważ nie wierzycie Temu, którego On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słowa Jego nie przyjmujecie, choć wśród was się znajduje, gdyż Temu, którego On posłał, wy nie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przyjęliście też jego słów, bo nie wierzycie temu, którego posłał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zachowujecie w sobie Jego słowa, bo nie wierzycie Temu, którego On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не маєте його слова, яке перебувало б у вас, бо не вірите тому, кого він послав.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ten odwzorowany wniosek jego nie macie w was pozostający, że którego odprawił ów, temu właśnie wy nie wtwierdzacie do rzeczywistości.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mieszka w was Jego słowo; bo wy nie wierzycie temu, którego On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tym Jego słowo nie trwa w was, bo nie ufacie temu, którego On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jego słowo w was nie pozostaje, gdyż nie wierzycie temu, którego on wysłał.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przyjęliście też Jego słowa, bo nie wierzycie Temu, którego On posłał.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1:10-11&lt;/x&gt;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ponieważ.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10:26&lt;/x&gt;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2024-05-03T18:11:55Z</dcterms:modified>
</cp:coreProperties>
</file>