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4"/>
        <w:gridCol w:w="4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Podniósłszy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nikogo 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zobaczywszy,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oprócz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powiedział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jej: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oskarżyciele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twoi?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[nie] osądził?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się zaś Jezus i nikogo zobaczywszy oprócz kobiety powiedział jej kobieto gdzie są ci oskarżyciele twoi nikt cię potępił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wyprostował się i powiedział do niej: Kobieto, gdzie (oni) są? Nikt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Wyprostowawszy się zaś Jezus 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Kobieto, gdzie są? Nikt cię (nie) zasądził?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się zaś Jezus i nikogo zobaczywszy oprócz kobiety powiedział jej kobieto gdzie są ci oskarżyciele twoi nikt cię potępił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podniósł się i zapytał: Kobieto, gdzie oni są? Nikt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podniósł się i nie widząc nikogo oprócz tej kobiety, powiedział do niej: Kobieto, gdzież są ci, którzy cię oskarżali? Nikt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podniósłszy się Jezus i żadnego nie widząc, tylko onę niewiastę,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Niewiasto! gdzież są oni, co na cię skarżyli? Żaden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podniósszy się Jezus, rzekł jej: Niewiasto, gdzież są, co na cię skarżyli? Żaden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Jezus, podniósłszy się, rzekł do niej: Kobieto, gdzież [oni] są? Nikt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podniósłszy się i nie widząc nikogo, tylko kobietę,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Kobieto! Gdzież są ci, co cię oskarżali? Nikt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się podniósł i powiedział do niej: Kobieto, gdzie oni są? Nikt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wstał, zapytał ją: „Kobieto, gdzie oni są? Nikt cię nie potępił?”.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wyprostował się i zapytał ją: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„Kobieto, gdzie są? Żaden nie wydał na ciebie wyroku?”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podnióższy się Jezus, i żadnego nie ujźrzawszy, oprócz niewiasty,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Niewiasto, gdzież są oni oskarżyciele twoi? Żaden cię nie osądził?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wyprostował się i rzekł: - Gdzież oni są, kobieto? Nikt cię nie potępił?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Ісус, підвівши голову [і не побачивши нікого, лиш саму жінку], сказав їй: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Жінко, де вони, [ті, що звинуватили тебе]? Ніхто тебе не засудив?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Odchyliwszy się w górę zaś Iesus rzekł onej: Kobieto, gdzie są? Żaden cię nie z góry rozstrzygnąwszy skazał?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się podniósł, a nikogo nie widząc, tylko ową kobietę, powiedział jej: Niewiasto, gdzie są twoi oskarżyciele? Nikt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Wstając, Jeszua powiedział do niej: "Gdzie oni są? Nikt cię nie potępił?"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wyprostowawszy się, rzekł do niej: ”Niewiasto, gdzie oni są? Nikt cię nie potępił?”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—Gdzie oni są? Nikt cię nie potępił?—spytał Jezus, podnosząc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2024-04-27T21:47:54Z</dcterms:modified>
</cp:coreProperties>
</file>