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1"/>
        <w:gridCol w:w="4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 ― Faryzeusze: Ty o sobie samym świadczysz, ― świadectwo Twoje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 Ty o sobie świadczysz świadectwo Twoje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powiedzieli do Niego: Ty sam o sobie świadczysz; Twoje świadectwo nie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 faryzeusze: Ty o tobie samym świadczysz, świadectwo twe nie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 Ty o sobie świadczysz świadectwo Twoje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zwrócili się do Niego: Ty sam o sobie świadczysz, dlatego Twoje świadectwo nie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faryzeusze: Ty świadczysz sam o sobie, a 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tedy Faryzeuszowie: Ty sam o sobie świadczysz, a świadectwo twoje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 Faryzeuszowie: Ty sam o sobie świadectwo wydajesz, świadectwo twe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faryzeusze: Ty sam o sobie dajesz świadectwo. 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wtedy do niego faryzeusze: Ty sam o sobie świadczysz; świadectwo twoje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faryzeusze: Ty świadczysz sam o sobie. 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zarzucili Mu: „Ty sam o sobie świadczysz, dlatego Twoje świadectwo nie jest wiarygodne”.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faryzeusze odezwali się do Niego: „Ty sam w swojej sprawie świadczysz. Twoje świadectwo nie jest wiarygodne”.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powiedzieli wtedy: - Ponieważ sam jesteś dla siebie świadkiem, twoje świadectwo nie jest ważne.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faryzeusze: - Ty dajesz świadectwo sam o sobie, 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сказали йому фарисеї: Ти свідчиш про себе сам і твоє свідчення не є правдивим.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mu farisaiosi: Ty około ciebie samego świadczysz; to świadectwo twoje nie jest doprowadzające do starannej pełnej jawnej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faryzeusze mu powiedzieli: Ty świadczysz sam o sobie, 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p'ruszim powiedzieli Mu: "Teraz świadczysz sam za sobą; twoje świadectwo nie jest ważne".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rzekli do niego: ”Ty świadczysz sam o sobie; twoje świadectwo nie jest prawdziwe”.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—Przechwalasz się! To nie prawda—zawołali faryzeusze.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2024-04-27T23:50:53Z</dcterms:modified>
</cp:coreProperties>
</file>