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 ― Faryzeusze: Ty o sobie samym świadczysz, ―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powiedzieli do Niego: Ty sam o sobie świadczysz; Twoje świadectwo nie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 faryzeusze: Ty o tobie samym świadczysz, świadectwo twe nie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2024-04-28T12:47:08Z</dcterms:modified>
</cp:coreProperties>
</file>