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Prawo stanowi,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zakonie waszym napisane jest: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waszym jest napisano: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 w zakonie waszym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zaś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w waszym Prawie znajduje się zapis, że świadectwo dwóch osób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waszym Prawie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i w waszym Prawie jest napisane, że zgodne zeznanie dwóch ludzi ma znaczenie wiążące.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 Prawie waszym napisano,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вашому ж таки законі написано, що свідчення двох людей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Przydzielonym obyczajowym prawie zaś, tym waszym własnym, od przeszłości jest pismem odwzorowane że dwóch człowieków świadectwo doprowadzające do starannej pełnej jawnej prawdy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waszej Torze napisano, że świadectwo dwóch ludzi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waszym Prawie jest napisane: ʼŚwiadectwo dwóch ludzi jest prawdziweʼ.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jest napisane, że zgodne zeznania dwóch świadków uznaje się za prawdziwe.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2024-04-27T18:55:43Z</dcterms:modified>
</cp:coreProperties>
</file>