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7"/>
        <w:gridCol w:w="44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Jemu: Ty kto jesteś? Powiedział im ― Jezus: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początku ― to i mówię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Ty kim jesteś i powiedział im Jezus na początku to co i mówię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zatem: Kim Ty jesteś? Jezus im na to: Przede wszystkim tym, za kogo się podaję.*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mu: Ty kto jesteś? 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(Na) początku*, (czegóż) coś i mówię wam?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Ty kim jesteś i powiedział im Jezus (na) początku to co i mówię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zatem: Kim Ty jesteś? Przede wszystkim tym, za kogo się podaję — odpowiedział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zapytali go: Kim ty jesteś? I odpowiedział im Jezus: Tym, kim wam od początku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mu rzekli: Któżeś ty jest? 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To, co wam z początku powiadam.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mu tedy: Któżeś ty jest? Rzekł im Jezus: Początek, który i mówię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Niego: Kimże ty jesteś? Odpowiedział im Jezus: Przede wszystkim po cóż do was mówię?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pytali go: Kimże Ty jesteś? Jezus odpowiedział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co Ja w ogóle mówię do was?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więc Go: Kto Ty jesteś? Jezus odpowiedział: A o czym wam mówię od początku?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Zapytano Go więc: „Kim Ty jesteś?”. Jezus odrzekł: „Dlaczego w ogóle z wami rozmawiam?.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Odezwali się na to do Niego: „Kim Ty jesteś?” 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„Według zasady tym, co właśnie wam mówię!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mu tedy: Ty ktożeś jest? 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co i z początku wam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więc: - Kimże Ty jesteś? Jezus im powiedział: - Jestem tym, o którym wam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вони запитали його: Хто ти? Сказав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- початок, що й кажу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Powiadali więc jemu: Ty kto jakościowo jesteś? Rzekł im Iesus(:) ten wiadomy prapoczątek (:) Które coś i gadam wam(,)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mu mówili: Kim ty jesteś? A Jezus im powiedział: Ktoś pierwszeństwa; oraz wam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oni powiedzieli do Niego: "Ty? Kimże ty jesteś?". Jeszua odrzekł: "Mówiłem wam od samego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Odezwali się zatem do niego: ”Kim jesteś?” Jezus im rzekł: ”Po cóż ja w ogóle do was mówię?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 kim jesteś?—pytali. —Po co Ja jeszcze z wami rozmawiam?!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11:3-6&lt;/x&gt;; &lt;x&gt;500 6:35&lt;/x&gt;; &lt;x&gt;500 7:29&lt;/x&gt;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 xml:space="preserve">Sens niepewny: "od początku to mówię" albo "po pierwsze, po co mówię?"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2024-04-28T07:13:34Z</dcterms:modified>
</cp:coreProperties>
</file>