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― prawdę, i ― prawda wyzwoli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prawdę,* a prawda was wyzwoli.**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poznacie prawdę, i prawda uwolni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prawdę, a prawda was wyswobodzi.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wyswobodzi.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poznacie prawdę, a prawda was wyswobodzi.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prawdę i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uczyni was wolnymi”.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poznacie prawdę, a prawda wolnymi was uczyni”.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пізнаєте правду, і правда зробить вас вільними.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rozeznacie tę wiadomą staranną pełną jawną prawdę, i ta prawda oswobodzi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prawdę, a prawda was wyzwoli".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uwolni.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8:2&lt;/x&gt;; &lt;x&gt;540 3:17&lt;/x&gt;;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2024-04-28T18:20:28Z</dcterms:modified>
</cp:coreProperties>
</file>