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7"/>
        <w:gridCol w:w="5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mówią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Mu: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Nauczycielu,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została schwytana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 akcie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Nauczycielu ta kobieta została schwytana na samym uczynku który jest cudzołóstwem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Nauczycielu, tę kobietę schwytano w chwili, gdy cudzołożyła.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Nauczycielu, ta kobieta przyłapana jest na (gorącym uczynku) cudzołożąca.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Nauczycielu ta kobieta została schwytana (na) samym uczynku który jest cudzołóstwem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Nauczycielu, tę kobietę schwytano w chwili, gdy cudzołożyła.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Nauczycielu, tę kobietę przyłapano na uczynku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Nauczycielu! tę niewiastę zastano na samem uczynku cudzołóstwa;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Nauczycielu, tę niewiastę teraz zastano w 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Nauczycielu, tę kobietę dopiero co pochwycono na 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Nauczycielu, tę oto kobietę przyłapano na jawnym 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Nauczycielu, tę kobietę dopiero co przyłapano na 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„Nauczycielu, tę kobietę dopiero co przyłapano na 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Mu: „Nauczycielu, ta kobieta została przyłapana na występku cudzołóstwa.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powiedzieli: - Nauczycielu, tę kobietę przyłapano na gorącym uczynku cudzołóstwa!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- Nauczycielu, tę kobietę pochwycono właśnie na 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до нього: Учителю, ця жінка явно була спіймана в перелюбі.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 mu: Nauczycielu, ta właśnie wiadoma kobieta została z góry schwycona zależnie na samym w sobie kradnącym wyraźnym złodziejstwie dopuszczając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mu mówią: Nauczycielu, ta niewiasta została przyłapana jako jawna cudzołożnica;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"Rabbi, ta kobieta została przyłapana podczas samego aktu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”Nauczycielu, tę niewiastę przyłapano na popełnianiu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—Nauczycielu, złapaliśmy ją na gorącym uczynku.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2024-04-28T13:24:40Z</dcterms:modified>
</cp:coreProperties>
</file>