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8"/>
        <w:gridCol w:w="4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mówią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Mu: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Nauczycielu,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została schwytana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akcie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Nauczycielu ta kobieta została schwytana na samym uczynku który jest cudzołóstwem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Nauczycielu, tę kobietę schwytano w chwili, gdy cudzołożyła.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Nauczycielu, ta kobieta przyłapana jest na (gorącym uczynku) cudzołożąca.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Nauczycielu ta kobieta została schwytana (na) samym uczynku który jest cudzołóstwem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2024-04-28T11:33:04Z</dcterms:modified>
</cp:coreProperties>
</file>