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demona nie mam, ale czczę ― Ojca Mego, a wy znieważacie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mojego Ojca,* a wy mnie znieważacie.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demona nie mam, ale szanuję Ojca mego, a wy nie okazujecie szacunku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mam demona, ale czczę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dyjabelstwa nie mam, ale czczę Ojca mego;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czarta nie mam, ale czczę Ojca mego,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jestem opętany, ale czczę Ojca mego,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nie mam demona, ale czczę Ojca mego,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Ja nie mam demona, ale czczę Mojego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„Nie jestem opętany przez demona, lecz oddaję cześć memu Ojcu, wy zaś Mi ubliżacie.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złego ducha nie mam, bo cześć oddaję mojemu Ojcu, a wy mi czci nie oddajecie.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czarta nie mam, ale czczę Ojca mego,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Ja nie jestem opętany, ale czczę mojego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біса не маю; але шаную мого Батька, а ви мене зневажаєте.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Ja bóstwo pochodzące od daimonów nie mam-trzymam, ale szacuję tego ojca mego, i wy pozbawiacie szacunku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mam demona, lecz czczę mojego Ojca, a wy mnie nisko cenicie.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"Ja? Nie mam demona. Ja czczę mojego Ojca. Ale 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”Ja nie mam demona, lecz szanuję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jestem opętany—odpowiedział Jezus. —Dbam o dobre imię mojego Ojca, a wy Mnie obrażacie.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2024-04-28T12:59:16Z</dcterms:modified>
</cp:coreProperties>
</file>