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nam Mojżesz przykazał takie kamionować;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rozkazał nam Mojżesz takie kamionować. Ty tedy,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 zakonie kazał nam takie kamienować. Ty zaś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Ty natomiast, co powiesz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nam w Prawie, aby takie kobiety kamienować. A jakie jest Twoje zdanie?”.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 kazał nam takie kamienować. A Ty co powiesz?”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nakazuje nam takie kamienować. A ty co na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nam w Prawie takie kamienować,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Мойсей наказав нам таких побивати камінням. Що ти на це скажеш?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wiadomym Prawie nam Moyses wkazał takie-to kamienować. Ty więc co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w Prawie, nakazał nam takie kamienować;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naszej Torze Mosze nakazał, aby taką kobietę ukamienować. Co ty na to powiesz?".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polecił nam takie kamienować. A ty co powiadasz?”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swoim Prawie nakazał, aby taką osobę obrzucić kamieniami i zabić. A ty jak nauczasz?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2024-04-28T06:58:32Z</dcterms:modified>
</cp:coreProperties>
</file>