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975"/>
        <w:gridCol w:w="2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znów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 dół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schyliwszy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pisał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w dół schyliwszy się pisał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pochylił się i pisał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pochyliwszy się pisał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w dół schyliwszy się pisał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znów się schylił i pisał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schyliwszy się, pisał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zasię schyliwszy na dół, pisał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zasię schyliwszy się, pisał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schyliwszy się, pisał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schyliwszy się, pisał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się schylił, i pisał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się pochylił i pisał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pochyliwszy się, rysował po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Znowu pochylił się i pisał po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pochyliwszy się znowu pisał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знову, схилившись, писав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powrót schyliwszy się na dół pisał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schylił się ku dołowi oraz pisał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pochylił się, i znów pisał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schyliwszy się, znowu pisał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schylił się i pisał po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2024-04-27T16:30:05Z</dcterms:modified>
</cp:coreProperties>
</file>