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82"/>
        <w:gridCol w:w="2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2024-04-27T14:03:28Z</dcterms:modified>
</cp:coreProperties>
</file>