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1"/>
        <w:gridCol w:w="4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― Jezus: Jeśli ślepi bylibyście, nie ― mielibyście grzechu. Teraz zaś mówicie, że: Widzimy; ― grzech wasz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jeśli niewidomi byliście nie kiedykolwiek mieliście grzechu teraz zaś mówicie że widzimy więc grzech wasz trwa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Gdybyście byli niewidomi, nie mielibyście grzechu. Teraz jednak mówicie: Widzimy* – dlatego grzech wasz trwa.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ślepymi bylibyście, nie mielibyście grzechu. Teraz zaś mówicie, że: Widzimy. Grzech wasz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jeśli niewidomi byliście nie (kiedy)kolwiek mieliście grzechu teraz zaś mówicie że widzimy więc grzech wasz trwa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2024-05-03T11:50:26Z</dcterms:modified>
</cp:coreProperties>
</file>