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95"/>
        <w:gridCol w:w="59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wprawdzie więc nabył miejsce z zapłaty niesprawiedliwości i padł na twarz który stał się pękł wpół i został wylany zostały wylane wszystkie wnętrzności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więc za zapłatę niesprawiedliwości* nabył pole, a gdy padł na twarz, pękł przez środek i wypłynęły wszystkie jego wnętrzności.**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więc nabył teren z zapłaty niesprawiedliwości i padającym na twarz stawszy się* pękł wpół. I wylały się wszystkie wnętrzności jego.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wprawdzie więc nabył miejsce z zapłaty niesprawiedliwości i padł na twarz który stał się pękł wpół i został wylany (zostały wylane) wszystkie wnętrzności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2:13&lt;/x&gt;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&lt;x&gt;470 27:5&lt;/x&gt; Judasz się powiesił. Przy zdejmowaniu jego ciała mogło ono doznać uszkodzeń; ale być może powieszenie się Judasza ozn. samobójstwo przez rzucenie się na ostro zakończony pal.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27:3-5&lt;/x&gt;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,,padającym na twarz stawszy się" - o potknięciu się i runięciu w dół na twarz. Inne lekcja zamiast "padającym na twarz stawszy się": "rozdęty"; "rozdęty"; "zawieszony (suspensus)".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2024-04-25T19:58:16Z</dcterms:modified>
</cp:coreProperties>
</file>