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15"/>
        <w:gridCol w:w="58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ode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gromadził się* (z nimi), przykazał im: Nie oddalajcie się** od Jerozolimy, ale oczekujcie obietnicy Ojca,*** o której słyszeliście ode Mnie,****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jedząc wspólnie sól nakazał im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Jerozolimy* nie oddalać się, ale oczekiwać obietnicy Ojca, (o) której usłyszeliście (ode) mnie**;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jedząc wspólnie z nimi nakazał im od Jerozolimy nie być oddalonymi ale oczekiwać obietnicy Ojca którą słyszeliście (ode) Mnie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jednego z takich wspólnych spotkań zarządził: Nie oddalajcie się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zebrani razem, nakazał im: Nie odchodźcie z Jerozolimy, ale oczekujcie obietnicy Ojca, o której 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zgromadziwszy je przykazał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odchodzili z Jeruzalemu, ale iżby czekali obietnicy ojcowskiej, o którejście mówić słyszeli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nimi jedząc, rozkazał im, aby nie odchodzili z Jeruzalem, ale czekali obietnice Ojcowskiej, którąście (prawi) słyszeli przez usta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przykazał im nie odchodzić z Jerozolimy, ale oczekiwać obietnicy Ojca: Słyszeliście o niej ode Mnie – [mówił]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spożywając z nimi posiłek, nakazał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oddalajcie się z Jerozolimy, lecz oczekujcie obietnicy Ojca, o której 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podczas wspólnego posiłku polecił: Nie oddalajcie się z Jerozolimy, ale oczekujcie obietnicy Ojca, o której usłyszeliście ode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zasiedli do wspólnego posiłku, nakazał im: „Nie opuszczajcie Jerozolimy, ale oczekujcie spełnienia się obietnicy Ojca, o której wam mówiłem: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był razem z nimi, polecił im nie opuszczać Jerozolimy, lecz czekać na Obietnicę Ojca,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„o której tak słyszeliście ode mnie: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nimi przebywając, roskazał im, aby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od Jerozolimów nie odstąpili, ale oczekawali obietnice Ojcowej, którąście słyszeli odemnie.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wspólnego posiłku nakazał im: ʼNie opuszczajcie Jerozolimy, ale czekajcie na obietnicę Ojca, o której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як був з ними, наказав їм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відходити від Єрусалима, але очікувати обіцяного від Батька, про яке ви чули від мене.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zgromadził ich razem, nakazał im nie odchodzić z Jerozolimy, ale oczekiwać obietnicy Ojca, o której ode mnie usłyszeliście.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 takich spotkań polecił, aby nie opuszczali Jeruszalaim, ale czekali na to, "co obiecał Ojciec, a o czym ode mnie słyszeliście.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spotykając się z nimi, nakazywał im: ”Nie odchodźcie z Jerozolimy, ale czekajcie na to, co obiecał Ojciec i o czym usłyszeliście ode mnie;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jednego ze wspólnych posiłków polecił im, aby jeszcze nie opuszczali Jerozolimy, ale poczekali na spełnienie się obietnicy danej przez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Co do spraw, które dokonały się w czasie wspólnych spotkań, zob.: &lt;x&gt;490 22:14-23&lt;/x&gt;;&lt;x&gt;490 24:36-49&lt;/x&gt;; &lt;x&gt;500 12:1-11&lt;/x&gt;; J 13-17.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zadanie było ogromne, Pan działał bez pośpiechu; por. &lt;x&gt;650 6:12&lt;/x&gt;.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24:49&lt;/x&gt;; &lt;x&gt;510 2:33&lt;/x&gt;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14:16-17&lt;/x&gt;; &lt;x&gt;500 15:26&lt;/x&gt;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Imiona własne podaje się tu według formy przyjętej w BT z pewnymi wyjątkami.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Autor tekstu przechodzi nieoczekiwanie z formy oratio obliqua do oratio recta.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2024-04-26T05:50:53Z</dcterms:modified>
</cp:coreProperties>
</file>