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08"/>
        <w:gridCol w:w="4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do niego wstawszy Piotrze zarzynaj i 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niego głos: Wstań, Piotrze, zabijaj i jedz!*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głos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"Wstawszy, Piotrze, zabij na ofiarę i zjedz".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do niego wstawszy Piotrze zarzynaj i zjedz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2024-04-30T19:51:59Z</dcterms:modified>
</cp:coreProperties>
</file>