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5"/>
        <w:gridCol w:w="51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zawoławszy wypytywali się czy Szymon który jest przezywany Piotr tutaj jest goszczony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podniesionym głosem zaczęli dopytywać, czy Szymon, zwany Piotrem, przebywa tam w gościnie.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zacząwszy wołać dowiadywali się, czy Szymon przezywany Piotrem tutaj jest goszczony.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zawoławszy wypytywali się czy Szymon który jest przezywany Piotr tutaj jest goszczony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2024-04-30T19:58:15Z</dcterms:modified>
</cp:coreProperties>
</file>