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pobożny* ** i bojący*** się Boga**** wraz z całym swoim domem, udzielający licznych jałmużn ludowi i ciągle modlący się do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nabożny i bojący się Boga razem z całym domem jego, czyniący jałmużny liczne ludowi i proszący Boga przez cały*,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pobożność, εὐσέβεια : (1) sposób życia odznaczający się czcią dla Boga i poszanowaniem objawianych przez Niego prawd i przykazań (&lt;x&gt;610 3:16&lt;/x&gt;); (2) postępowanie nacechowane posłuszeństwem względem tego, co Bóg objawia człowiekowi jako jego powinność (&lt;x&gt;610 6:11&lt;/x&gt;); lm : uczynki pobożności (&lt;x&gt;680 3:11&lt;/x&gt;).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&lt;x&gt;400 6:8&lt;/x&gt;; &lt;x&gt;480 7:5-9&lt;/x&gt;; &lt;x&gt;480 12:33&lt;/x&gt;; &lt;x&gt;510 8:2&lt;/x&gt;; &lt;x&gt;510 22:12&lt;/x&gt;; &lt;x&gt;660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bojący się Bog a, φοβούμενος τὸν θεὸν : tj. odnoszący się z czcią do Boga. W &lt;x&gt;510 10:22&lt;/x&gt; został określony jako sprawiedliwy i bojący się Boga. Kryterium było Prawo Mojżesza.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&lt;x&gt;60 24:14&lt;/x&gt;; &lt;x&gt;90 12:14&lt;/x&gt;; &lt;x&gt;230 25:12&lt;/x&gt;; &lt;x&gt;230 31:20&lt;/x&gt;; &lt;x&gt;250 12:13&lt;/x&gt;; &lt;x&gt;290 8:13&lt;/x&gt;; &lt;x&gt;470 10:28&lt;/x&gt;; &lt;x&gt;510 10:22&lt;/x&gt;; &lt;x&gt;510 13:16&lt;/x&gt;;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2024-04-30T12:13:55Z</dcterms:modified>
</cp:coreProperties>
</file>