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2"/>
        <w:gridCol w:w="3093"/>
        <w:gridCol w:w="4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go podniósł mówiąc powstań i ja sam człowiek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podniósł go i powiedział: Wstań, i ja sam jestem człowiekiem.*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podniósł go mówiąc: "Wstań. I ja sam człowiekiem jestem."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go podniósł mówiąc powstań i ja sam człowiek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14:15&lt;/x&gt;; &lt;x&gt;730 19:10&lt;/x&gt;; &lt;x&gt;730 22:9&lt;/x&gt;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2024-04-30T18:18:23Z</dcterms:modified>
</cp:coreProperties>
</file>