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wy wiecie jak niegodziwe jest mężowi Judejskiemu być przyłączonym lub podchodzić do innoplemiennego a mnie Bóg pokazał nikogo pospolitym lub nieczystym nazywać człowiekiem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Wy wiecie, jak bezprawne jest dla człowieka (należącego do) Żydów przestawanie z cudzoziemcami lub odwiedzanie ich;* Bóg jednak wskazał mi, abym żadnego człowieka nie nazywał skalanym lub nieczystym;**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do nich: "Wy wiecie, że niegodziwe jest mężowi Judejczykowi łączyć się lub podchodzić do innoplemiennego. I mnie Bóg pokazał nikogo (nie) pospolitym lub nieczystym nazywać człowiekiem*.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wy wiecie jak niegodziwe jest mężowi Judejskiemu być przyłączonym lub podchodzić do innoplemiennego a mnie Bóg pokazał nikogo pospolitym lub nieczystym nazywać człowiekiem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4:9&lt;/x&gt;; &lt;x&gt;550 2:12&lt;/x&gt;; &lt;x&gt;560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10:15&lt;/x&gt;; &lt;x&gt;510 11:9&lt;/x&gt;; &lt;x&gt;520 10:12&lt;/x&gt;; &lt;x&gt;560 2:13&lt;/x&gt;; &lt;x&gt;560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"żeby nikogo nie nazywać człowiekiem pospolitym lub nieczystym".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2024-04-30T17:20:54Z</dcterms:modified>
</cp:coreProperties>
</file>