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o dziewiątej godzinie modlący się w domu moim i oto mąż stanął przede mną w szacie lśniącej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odpowiedział: Przed czterema dniami około tej godziny, o dziewiątej,* modliłem się w moim domu, i oto stanął przede mną mężczyzna w lśniącej szacie,**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Korneliusz mówił: "Od czwartego dnia aż do tej godziny byłem (o) dziewiątej* modlącym się** w domu mym. I oto mąż stanął przede mną w odzieniu jaśniejącym.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(o) dziewiątej godzinie modlący się w domu moim i oto mąż stanął przede mną w szacie lśniącej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Korneliusz: Przed czterema dniami, mniej więcej o tej godzinie, czyli o dwunastej, modliłem się w moim domu. Nagle stanął przede mną mężczyzna w lśniącej szacie.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Korneliusz odpowiedział: Cztery dni temu pościłem aż do tej godziny, a gdy o godzinie dziewiątej modliłem się w swoim domu, stanął przede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mąż w jasnej szacie;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Kornelijusz rzekł: Od czwartego dnia aż do tej godziny pościłem, a o dziewiątej godzinie modliłem się w domu moim, a oto mąż niektóry stanął przede mną w odzieniu jasnem,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rzekł: Od dziś czwartego dnia aż do tej godziny modliłem się o dziewiątej godzinie w domu moim, a oto mąż stanął przede mną w odzieniu jasnym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odpowiedział: Cztery dni temu, gdy modliłem się o godzinie dziewiątej w swoim domu, stanął przede mną mąż w lśniącej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rzekł: Przed czterema dniami około tej godziny, o dziewiątej, modliłem się w domu swoim, gdy nagle stanął przede mną mąż w lśniącym odzieniu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odpowiedział: Cztery dni temu, gdy o godzinie dziewiątej modliłem się w swoim domu, stanął przede mną mężczyzna w lśniącej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Korneliusz powiedział: „Cztery dni temu mniej więcej o tej samej porze, czyli o godzinie dziewiątej, modliłem się w domu. Nagle stanął przede mną mężczyzna w lśniącej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Korneliusz powiedział: „Cztery dni temu, licząc od tej godziny, modliłem się w swoim domu o dziewiątej. Stanął wtedy przede mną jakiś mąż w lśniącej szacie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Korneliusz odpowiedział na to: - Cztery dni temu, mniej więcej o tej porze, to znaczy około trzeciej po południu, modliłem się w domu. Nagle stanął przede mną człowiek w lśniącej szacie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odpowiedział: ʼGdy cztery dni temu także o dziewiątej godzinie modliłem się w swoim domu, stanął przede mną człowiek w jaśniejącej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Корнилій сказав: Від четвертого дня і до цієї години [постив я]; о дев'ятій годині молився в своїй хаті. І ось муж став переді мною в світлому одязі,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powiedział: Pościłem od czwartej, aż do tej godziny dnia, a o godzinie dziewiątej modliłem się w moim domu. I oto w jasnym odzieniu stanął przede mną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Korneliusz: "Przed trzema dniami, mniej więcej o tej godzinie, byłem na modlitwach mincha w moim domu, gdy wtem stanął przede mną mąż w lśniących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Korneliusz rzekł: ”Cztery dni temu, licząc od tej godziny, modliłem się w swoim domu o godzinie dziewiątej. gdy oto stanął przede mną mężczyzna w jasnej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—Cztery dni temu—odrzekł Korneliusz—modliłem się tu, w domu, około trzeciej po południu, gdy nagle stanął przede mną człowiek ubrany w lśniącą szatę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15:00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24:4&lt;/x&gt;; &lt;x&gt;500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o piętnastej.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"byłem (...) modlącym się" - hellenistyczna forma zamiast "modliłem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2024-04-30T19:13:21Z</dcterms:modified>
</cp:coreProperties>
</file>