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Korneliuszu została wysłuchana twoja modlitwa i jałmużny twoje zostały przypomniane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mnie: Korneliuszu, twoja modlitwa została wysłuchana* i twoje jałmużny zostały wspomniane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mówi: «Korneliuszu. usłyszana została twa modlitwa i jałmużny twe zostały zapamiętane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Korneliuszu została wysłuchana twoja modlitwa i jałmużny twoje zostały przypomniane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10:12&lt;/x&gt;; &lt;x&gt;490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10:4&lt;/x&gt;; &lt;x&gt;650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2024-04-30T13:50:22Z</dcterms:modified>
</cp:coreProperties>
</file>