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postąpiłeś szlachetnie, że przyszedłeś. Teraz więc my wszyscy jesteśmy obecni przed Bogiem, aby wysłuchać tego wszystkiego, co zostało ci polecone przez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do ciebie. Ty pięknie uczyniłeś przybywszy. Teraz więc wszyscy my przed Bogiem jesteśmy obecni, (aby) usłyszeć wszystko nakazane* ci przez Pana".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11:5-14&lt;/x&gt;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2024-04-30T17:09:09Z</dcterms:modified>
</cp:coreProperties>
</file>