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przemówił: Naprawdę, zaczynam rozumieć, że Bóg nie jest stronniczy,*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Piotr usta powiedział: "Naprawdę łapię sobie*, że nie jest biorącym według twarzy** Bóg,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 względu na osobę; &lt;x&gt;510 10:35&lt;/x&gt;L.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&lt;x&gt;520 2:11&lt;/x&gt;;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pojmuję, rozumiem.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taki, który traktuje i ocenia człowieka według wyglądu zewnętrznego, majątku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2024-04-30T16:14:34Z</dcterms:modified>
</cp:coreProperties>
</file>