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1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świadkowie wszystkiego co uczynił w zarówno krainie Judejczyków i w Jeruzalem którego zabili powiesiwszy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świadkami* wszystkiego, co uczynił w okręgu Żydów i w Jerozolimie. Jego też zabili,** zawieszając na drzewie.***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świadkami wszystkiego, co* uczynił w krainie Judejczyków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Jeruzalem; którego i zgładzili, zawiesiwszy na drzewie.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świadkowie wszystkiego co uczynił w zarówno krainie Judejczyków i w Jeruzalem którego zabili powiesiwszy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świadkami tego wszystkiego, co uczynił na terenach zamieszkałych przez Żydów i w Jerozolimie. Jego też zawiesili na krzyżu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ten sposób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tego wszystkiego, co czynił w ziemi judzkiej i w Jerozolimie. Jego to zabili,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świadkami wszystkiego tego, co czynił w krainie Judzkiej i w Jeruzalemie, którego zabili,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wszytkiego, co czynił w krainie Żydowskiej i w Jeruzalem. Którego zabili, zawiesiwszy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wszystkiego, co zdziałał w ziemi żydowskiej i w Jeruzalem. Jego to zabili,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tego wszystkiego, co uczynił w ziemi żydowskiej i w Jerozolimie; jego to zabili,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świadkami wszystkiego, co uczynił w ziemi żydowskiej i w Jeruzalem. Jego to zgładzili przez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świadkami wszystkiego, czego dokonał na ziemi żydowskiej i w Jeruzalem. Jego to zabili, wieszając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 jesteśmy świadkami wszystkiego, co uczynił w kraju Żydów i w Jeruzalem. Jego właśnie zabili, zawieszając na drzewie.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jesteśmy świadkami tego wszystkiego, czego on dokonał na ziemi żydowskiej i w Jerozolimie, gdzie go na koniec zabili przez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tego wszystkiego, czego dokonał w całej ziemi żydowskiej i w Jerozolimie; Jego to zabili,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є свідками всього, що він зробив у околиці Юдеї і в Єрусалимі. Його вбили, повісивши на дереві,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wszystkiego, co uczynił w judzkiej krainie oraz w Jerozolimie. Świadkami Jezusa, którego zabili, gdy zawiesili na drewnie.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nas, to jesteśmy świadkami wszystkiego, co On czynił, i na obszarze J'hudy, i w Jeruszalaim. Zgładzili Go, powiesiwszy Go na palu,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wszystkiego, co uczynił zarówno w krainie Żydów, jak i w Jerozolimie: zgładzili go jednak przez zawieszenie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apostołowie, jesteśmy naocznymi świadkami tego wszystkiego, co uczynił w Judei i w Jerozolimie, gdzie Go zabito przez ukrzyżowanie.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1:8&lt;/x&gt;; &lt;x&gt;510 10:41&lt;/x&gt;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21:22&lt;/x&gt;; &lt;x&gt;510 5:30&lt;/x&gt;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2:23&lt;/x&gt;; &lt;x&gt;510 3:15&lt;/x&gt;; &lt;x&gt;510 7:52&lt;/x&gt;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2024-04-30T19:08:39Z</dcterms:modified>
</cp:coreProperties>
</file>