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językami* i wywyższali Boga. Wtedy odezwał się Piotr: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 ich mówiących językami i wywyższających Boga. Wtedy odpowiedział Piotr: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2024-04-30T11:49:58Z</dcterms:modified>
</cp:coreProperties>
</file>