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wody zabronić może ktoś aby nie zostać zanurzonymi ci którzy Ducha Świętego otrzymali tak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zabronić wody, aby ochrzcić* tych, którzy otrzymali Ducha Świętego jak i my?**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"Czy wody może zabronić ktoś, (aby) nie zostać zanurzonymi ci*, którzy Ducha Świętego wzięli jak i my?"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wody zabronić może ktoś (aby) nie zostać zanurzonymi ci którzy Ducha Świętego otrzymali tak,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odmówić wody, aby ochrzcić tych, którzy otrzymali Ducha Świętego, podobnie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odmówić wody, żeby byli ochrzczeni ci, którzy otrzymali Ducha Świętego jak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może zabronić wody, żeby ci nie byli pochrzczeni, którzy wzięli Ducha Świętego jako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może bronić wody, żeby ci nie byli ochrzczeni, którzy wzięli Ducha Ś. jako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Któż może odmówić chrztu tym, którzy otrzymali Ducha Świętego tak samo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odmówić wody, aby ochrzcić tych, którzy otrzymali Ducha Świętego jak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odmówić chrztu tym, którzy otrzymali Ducha Świętego tak,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można odmówić chrztu tym, którzy tak samo jak my otrzymali Ducha Świętego?”.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ktoś mógłby odmówić wody, aby nie przyjęli chrztu ci, którzy otrzymali Ducha Świętego tak samo jak 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Czy może ktoś przeszkodzić w udzieleniu chrztu tym, którzy tak samo jak my zostali obdarzeni Duchem Świętym?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może odmówić chrztu tym, którzy otrzymali Ducha Świętego tak samo jak 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може хто заборонити хреститися водою оцим, що одержали Святого Духа так, як і 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zabronić wody, żeby nie zostali ochrzczeni ci, którzy wzięli jak i my Ducha Świętego?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"Któż byłby gotów odmówić tym ludziom zanurzenia w wodzie? Bo przecież otrzymali Ruach Ha-Kodesz, tak jak 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tym, którzy tak jak my otrzymali ducha świętego, może ktoś odmówić wody, żeby nie zostali ochrzczeni?”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ktoś mógłby zabronić ochrzczenia tych, którzy otrzymali Ducha Świętego tak samo jak my, Żydzi?—zapytał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11:17&lt;/x&gt;; &lt;x&gt;510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nie zostali zanurzeni".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2024-04-30T20:34:19Z</dcterms:modified>
</cp:coreProperties>
</file>