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6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odszedł zwiastun mówiący Korneliuszowi zawoławszy dwóch z domowników jego i żołnierza pobożnego z trwających niezłomnie przy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odszedł anioł, który do niego mówił, przywołał dwóch domowników oraz pobożnego żołnierza spośród tych, którzy mu osobiście posługiwali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odszedł zwiastun mówiący mu, zawoławszy dwóch (z) domowników i żołnierza nabożnego (z) trwających niezmiennie przy 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odszedł zwiastun mówiący Korneliuszowi zawoławszy dwóch (z) domowników jego i żołnierza pobożnego (z) trwających niezłomnie (przy)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2024-04-30T09:31:15Z</dcterms:modified>
</cp:coreProperties>
</file>