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wszystkiego, 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rozpowiedziawszy im wszystko,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gdy wszytko powiedział,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wysłał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pouczył ich o wszystkim i wysłał do 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 wszystko i posłał do 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o wszystkim i 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розповівши їм усе, послав їх до Йопії.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im wyłożył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wyprawił ich do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wszystkim i wysłał do Jaffy.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2024-04-30T17:12:38Z</dcterms:modified>
</cp:coreProperties>
</file>