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1"/>
        <w:gridCol w:w="3601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zaś Jakuba brata Jana mieczem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Jana,* ściął mieczem.**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Zgładził zaś Jakuba, brata Jana, mieczem.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zaś Jakuba brata Jana mieczem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Jana, ściął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mieczem Jakuba, brata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Jakóba, brata Janowego,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Jakuba, brata Janowego,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mieczem Jakuba, brata 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Janowego, kazał ściąć.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mieczem Jakuba, brata 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Mieczem zabił Jakuba, brata 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Zabił mieczem Jakuba, brata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wtedy ściąć Jakuba, który był bratem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mieczem Jakuba, brata Jana, a gdy spostrzegł,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Убив мечем Іванового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brata Jana Jakóba, zabił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zabić mieczem Ja'akowa, brata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Jana, zgładził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ściął apostoła Jakuba, brata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&lt;x&gt;470 20:20-23&lt;/x&gt;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zapowiedział im przyszłość w &lt;x&gt;510 2:33&lt;/x&gt;;&lt;x&gt;510 5:33&lt;/x&gt;, 36;&lt;x&gt;510 7:28&lt;/x&gt;;&lt;x&gt;510 9:23-29&lt;/x&gt;;&lt;x&gt;510 10:39&lt;/x&gt;. Dla Żydów ścięcie było śmiercią haniebną (&lt;x&gt;470 14:10&lt;/x&gt;), &lt;x&gt;510 12:2&lt;/x&gt;L.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2024-05-03T23:16:24Z</dcterms:modified>
</cp:coreProperties>
</file>