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lat.* Potem też dał im sędziów,** aż do proroka Samuela.***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mniej więcej (w) latach czterystu i pięćdziesięciu. I po tych dał sędziów aż do Samuela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tych jak lat czterystu i pięćdziesięciu dał sędziów aż do Samuela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 Zapewniał im też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przez około czterysta pięćdziesiąt lat 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około czterysta i pięćdziesiąt lat dawał im sędziów, aż do Samuela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po czterech set i piącidziesiąt lat, a potym dał Sędzie aż do Samuela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czterystu pięćdziesięciu latach. A potem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około czterysta pięćdziesiąt lat. A potem dał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po czterystu pięćdziesięciu latach. Potem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trwało około czterystu pięćdziesięciu lat. A potem dawał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mniej więcej czterysta pięćdziesiąt lat. Potem wyznaczał im sędziów aż do proroka Samuela.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to trwało około czterystu pięćdziesięciu lat; Bóg wyznaczał im sędziów aż do czasów proroka Samuela.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im na własność ich ziemię; następnie dał im sędziów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майже по чотириста п'ятдесятьох роках. І після цього дав суддів - до пророка Самуїла.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wśród tych prawie czterystu pięćdziesięciu lat dawał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trwało około czterystu pięćdziesięciu lat. Potem dał im sędziów, aż do proroka Sz'mu'ela.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w okresie mniej więcej Czterystu pięćdziesięciu lat. ”A potem dał im sędziów, aż do proroka Samuela.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Trwało to około czterysta pięćdziesiąt lat. Następnie dawał im przywódców, aż do czasów proroka Samuela.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tego okresu zob. &lt;x&gt;510 13:20&lt;/x&gt;L.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3:20&lt;/x&gt;; &lt;x&gt;510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2024-05-04T04:04:04Z</dcterms:modified>
</cp:coreProperties>
</file>