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69"/>
        <w:gridCol w:w="60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wstrzymywać się od ofiarowanych bóstwom i krwi i od uduszonych i nierządu od których strzegąc siebie samych dobrze zrobicie bądźcie zdrowi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wstrzymywać się od tego, co ofiarowane bóstwom,* od krwi,** od tego, co uduszone, i od nierządu*** – od tego się wstrzymując, dobrze uczynicie. Bywajcie zdrowi.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powstrzymywać się (od) ofiarowanych wizerunkom*. i (od) krwi. i (od) uduszonych**, i (od) nierządu; od których ustrzegając siebie samych, dobrze sprawicie. Zostańcie krzepcy".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wstrzymywać się (od) ofiarowanych bóstwom i krwi i (od) uduszonych i nierządu od których strzegąc siebie samych dobrze zrobicie bądźcie zdrowi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15:20&lt;/x&gt;; &lt;x&gt;510 21:25&lt;/x&gt;; &lt;x&gt;530 8:1-13&lt;/x&gt;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9:4&lt;/x&gt;; &lt;x&gt;30 3:17&lt;/x&gt;; &lt;x&gt;30 17:10-16&lt;/x&gt;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18:6-18&lt;/x&gt;; &lt;x&gt;530 5:1&lt;/x&gt;; &lt;x&gt;590 4:3&lt;/x&gt;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powstrzymywanie się od spożywania ofiar składanych przez pogan swoim bogom.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Chodzi o mięso ze zwierząt uduszonych, a nie zabitych przez upuszczenie krwi.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2024-05-04T02:05:39Z</dcterms:modified>
</cp:coreProperties>
</file>